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7"/>
        <w:gridCol w:w="4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Mariam wszystkie zachowywała wypowiedzi te składając w sercu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zachowywała* ** wszystkie te słowa i kojarzyła je w swoim sercu.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Mariam wszystkie zachowywała rzeczy* te, składając** w sercu jej.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Mariam wszystkie zachowywała wypowiedzi te składając w sercu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skarbiła, συντηρέω.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1:66&lt;/x&gt;; &lt;x&gt;490 2:51&lt;/x&gt;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Słowa, wydarzenia.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tylko gromadząc, ale i łącząc (składając) i rozważając; "serce" oznacza władze umysłowe.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2024-04-30T07:20:33Z</dcterms:modified>
</cp:coreProperties>
</file>