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oczyszczenia jej według Prawa Mojżesza zaprowadzili Go do Jerozolimy by postawić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gdy, zgodnie z Prawem Mojżesza, wypełniły się dni ich oczyszczenia,* przynieśli je do Jerozolimy, aby przedstawić** je Panu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wypełniły się dni oczyszczenia ich według prawa Mojżesza, zanieśli go do Jerozolimy (by) postawić przy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oczyszczenia jej według Prawa Mojżesza zaprowadzili Go do Jerozolimy (by) postawić przy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13:2&lt;/x&gt;; &lt;x&gt;30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2024-04-30T07:19:20Z</dcterms:modified>
</cp:coreProperties>
</file>