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w Jerozolimie człowiek imieniem Symeon.* Człowiek ten był sprawiedliwy** i oddany,*** **** oczekujący pociechy Izraela,***** a Duch Święty był na nim;******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był w Jeruzalem. któremu imię Symeon, i człowiek ten sprawiedliwy i pobożny, wyczekujący pociechy Izraela, i Duch był Święty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natomiast przebywał niejaki Symeon. Był to człowiek sprawiedliwy i oddany Bogu. Oczekiwał on spełnienia się obietnic mających pocieszyć Izrael i żył pod wyraźnym wpływem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Jerozolimie człowiek imieniem Symeon. Ten człowiek był sprawiedliwy i bogobojny, oczekujący pociechy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człowiek w Jeruzalemie, któremu imię było Symeon; a ten człowiek był sprawiedliwy i bogobojny, oczekujący pociechy Izraelskiej,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człowiek w Jeruzalem, któremu imię Symeon, a ten człowiek sprawiedliwy i bogobojny, oczekawający pociechy Izraelskiej, a Duch święty był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 w Jeruzalem człowiek imieniem Symeon. Był to człowiek sprawiedliwy i pobożny, wyczekujący pociechy Izraela; a Duch Święty spoczywał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wtedy w Jerozolimie człowiek, imieniem Symeon; człowiek ten był sprawiedliwy i bogobojny i oczekiwał pociechy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zaś żył człowiek sprawiedliwy i pobożny, który miał na imię Symeon. Oczekiwał on pocieszenia dla Izraela, a Duch Święty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Jeruzalem człowiek sprawiedliwy i pobożny, który miał na imię Symeon. Oczekiwał on pocieszenia Izraela, a Duch Święty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wtedy w Jeruzalem pewien człowiek imieniem Symeon. Człowiek ten był sprawiedliwy i pobożny, wyczekiwał Pociechy Izraela. Duch Święty był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przebywał wtedy pewien człowiek, który miał na imię Symeon; wypełniał on gorliwie Prawo Boże, kochał Boga i oczekiwał Mesjasza, który wybawi Izraela, a Duch Święty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Jeruzalem człowiek imieniem Symeon - człowiek sprawiedliwy i bogobojny. Oczekiwał pocieszenia Izraela, a Duch Święty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у Єрусалимі на ім'я Семен, - людина праведна й побожна, що очікував утіхи Ізраїля; і Святий Дух був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człowiek był w Ierusalem, któremu imię Symeon, i człowiek ten właśnie przestrzegający reguł cywilizacji i łatwo biorący przyjmując gościnnie jako istotnie dodatkowe pobudzające z obok-przeciw wezwanie Israela, i duch był święty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 Jerozolimie był człowiek, którego imię brzmi Symeon. Ten człowiek był sprawiedliwy, bogobojny, wyczekujący pociechy Israela; zaś nad nim był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Jeruszalaim człowiek imieniem Szim'on. Człowiek ów był caddikiem, był pobożny, wyczekiwał żarliwie Boga, aby pocieszył Isra'ela, a Ruach Ha-Kodesz był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w Jerozolimie człowiek imieniem Symeon, człowiek prawy i bogobojny, który oczekiwał pocieszenia Izraela, a był na nim duch święty: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wtedy w Jerozolimie niejaki Symeon. Był to człowiek prawy, bardzo pobożny i posłuszny Duchowi Świętemu. Nieustannie oczekiwał nadejścia upragnionego przez Żydów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Συμεών, ׁ</w:t>
      </w:r>
      <w:r>
        <w:rPr>
          <w:rtl/>
        </w:rPr>
        <w:t>שִמְעֹון</w:t>
      </w:r>
      <w:r>
        <w:rPr>
          <w:rtl w:val="0"/>
        </w:rPr>
        <w:t xml:space="preserve"> (szim‘on), zn.: słuchacz (zdrobniałe).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1:6&lt;/x&gt;; &lt;x&gt;490 23:50&lt;/x&gt;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oddany, εὐλαβὴς, </w:t>
      </w:r>
      <w:r>
        <w:rPr>
          <w:rtl/>
        </w:rPr>
        <w:t>חָסִיד</w:t>
      </w:r>
      <w:r>
        <w:rPr>
          <w:rtl w:val="0"/>
        </w:rPr>
        <w:t xml:space="preserve"> , lub: pobożny.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2:5&lt;/x&gt;; &lt;x&gt;510 8:2&lt;/x&gt;; &lt;x&gt;510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8:14-15&lt;/x&gt;; &lt;x&gt;290 28:13-16&lt;/x&gt;; &lt;x&gt;290 52:9&lt;/x&gt;; &lt;x&gt;290 61:2&lt;/x&gt;; &lt;x&gt;490 2:38&lt;/x&gt;; &lt;x&gt;490 23:51&lt;/x&gt;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2024-04-30T05:54:56Z</dcterms:modified>
</cp:coreProperties>
</file>