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własną duszę przeszyje miecz* – po to, by zostały objawione zamysły wielu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twą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duszę przejdzie miecz), żeby odsłonięte zostały z licznych serc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jak- kolwiek zostałyby objawione z licznych serc rozważania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miecz, ῥομφαία : ściśle rzecz biorąc, długa dzida tracka, później duży i szeroki miecz, w NP (1) miecz obosieczny (&lt;x&gt;730 2:12&lt;/x&gt;); (2) met. wojny (&lt;x&gt;730 6:8&lt;/x&gt;); (3) przenośnie: (a) srogi sąd (&lt;x&gt;730 2:16&lt;/x&gt;); (b) przeszywający serce ból (&lt;x&gt;490 2:35&lt;/x&gt;).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2024-04-30T01:44:20Z</dcterms:modified>
</cp:coreProperties>
</file>