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Wnioskując zaś On w gromadzie być przeszli dnia drogę i poszukiwali Go wśród krewnych i wśród znajomych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Sądząc jednak, że jest gdzieś w gromadzie (idących), uszli dzień drogi, po czym zaczęli Go szukać wśród krewnych i znajomych,*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Uważając zaś, (że) on (był) w gromadzie*, przeszli dnia drogę i poszukiwali go wśród krewnych i znajomych.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Wnioskując zaś On w gromadzie być przeszli dnia drogę i poszukiwali Go wśród krewnych i wśród znajomych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krewnych i znajomych, ἐν τοῖς συγγενεῦσιν καὶ τοῖς γνωστοῖς.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Kompanii pielgrzymów.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2024-04-30T01:31:08Z</dcterms:modified>
</cp:coreProperties>
</file>