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wrócili do Jeruzalem poszukując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2024-04-30T02:59:13Z</dcterms:modified>
</cp:coreProperties>
</file>