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7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 nimi i przyszedł do Nazaretu i był który jest poddany im i matka Jego strzegła wszystkie wypowiedzi te w sercu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nimi i przyszedł do Nazaretu, i był im uległy. A Jego matka uważnie zachowywała wszystkie te słowa* w swoim sercu.**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zeszedł z nimi i przyszedł do Nazaretu i był podporządkowany im. I matka jego strzegła wszystkie te rzeczy* w sercu jej.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 nimi i przyszedł do Nazaretu i był który jest poddany im i matka Jego strzegła wszystkie wypowiedzi te w sercu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słowa, ῥήματα, l. wypowiedzi, sprawy.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Słowa, wydarzenia.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2024-04-30T04:53:13Z</dcterms:modified>
</cp:coreProperties>
</file>