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3191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być oni tam zostały wypełnione dni urodzić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gdy tam byli, wypełniły się dni* jej rozwiązania.**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zaś. (gdy) (byli) oni tam. wypełniły się dni (rodzenia)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być oni tam zostały wypełnione dni urodzić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1:15&lt;/x&gt;; &lt;x&gt;500 2:4&lt;/x&gt;; &lt;x&gt;500 13:1&lt;/x&gt;; &lt;x&gt;500 17:1&lt;/x&gt;; 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Datę narodzin Jezusa wyznacza się na koniec 5 r. p. Chr. lub na początek 4 r. p. Chr. Czynnikiem  wskazującym  na  to  jest  spis ludności.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2024-04-30T07:14:51Z</dcterms:modified>
</cp:coreProperties>
</file>