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nich i chwała Pana oświeciła ich i przestraszyli się strachem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nad nimi anioł* Pana i oświeciła ich zewsząd chwała Pana,** i ogarnął ich wielki strach.***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zwiastun Pana stanął przy nich i chwała Pana oświetliła ich, i przestraszyli się strachem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nich i chwała Pana oświeciła ich i przestraszyli się strachem wielkim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1:11&lt;/x&gt;; &lt;x&gt;490 15:10&lt;/x&gt;; &lt;x&gt;490 22:43&lt;/x&gt;; &lt;x&gt;500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Tj. przestraszyli się strachem wielkim, καὶ ἐφοβήθησαν φόβον μέγαν, hebr.: </w:t>
      </w:r>
      <w:r>
        <w:rPr>
          <w:rtl/>
        </w:rPr>
        <w:t>יִרְאָה גְדֹולָה וַּיִירְאּו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2024-04-30T00:50:24Z</dcterms:modified>
</cp:coreProperties>
</file>