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silnych trzęsień ziemi. Wiele miejsc zostanie dotkniętych klęską głodu i zarazy. Na niebie pojawią się wielkie, budzące grozę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miejscami wielkie trzęsienia ziemi oraz głód i zaraza, będą także straszne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miejscami wielkie trzęsienia ziemi, i głody i mory, także strachy i znaki wielkie z nieba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trzęsienia ziemie będą miejscami, i mory, i głody, i strachy z nieba, i 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silne trzęsienia ziemi, a miejscami głód i zaraza; ukażą się straszne zjawiska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wielkie trzęsienia ziemi i miejscami zarazy, i głód, i straszne widoki, i znaki ogromne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wielkie trzęsienia ziemi, a miejscami głód i zaraza. Na niebie ukażą się straszne zjawiska i 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różnych miejscach klęski głodu i zarazy. Pojawią się straszne zjawiska i znaki wielkie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wielkie trzęsienia ziemi, a w różnych miejscach głód i zaraza, straszne zjawiska wystąpią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wielu miejscach będzie trzęsienie ziemi, głód, zaraza i inne okropności, a na niebie niezwykle zjawiska.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miejscami zarazy i głód. Na niebie zaś wielkie i przerażające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місцями великі землетруси, й голод, пошесті, жахи й великі знаки з неба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trzęsienia zarówno wielkie jak i w dół we właściwe miejsca głody i zarazy będą; straszydła zarówno jak i od niewiadomego nieba znaki boże wielkie jako jeden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także wielkie trzęsienia ziemi, i będą miejscami głody, zarazy, straszne zjawiska oraz 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ziemi, epidemie i głód w różnych miejscach i będą budzące lęk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jednym miejscu po drugim zarazy i niedobory żywności; i będą straszne widoki, a z nieba 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krajów nawiedzą trzęsienia ziemi, głód oraz epidemie. Będą miały miejsce przerażające zjawiska, a na niebie pojawią się cudowne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2024-04-29T02:45:40Z</dcterms:modified>
</cp:coreProperties>
</file>