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0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tymi wszystkimi położą na was ręce ich i będą prześladować wydając do zgromadzeń i strażnic będąc prowadzonymi przed królów i namiestników ze względu na imię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tym wszystkim jednak wyciągną po was swoje ręce i ze względu na moje imię będą was prześladować,* wydając do synagog i więzień,** prowadząc przed królów i namiestników.***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Przed zaś tymi wszystkimi narzucą na was ręce ich i prześladować będą wydając do synagog i strażnic, odprowadzanych przed królów i gubernatorów ze względu na imię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tymi wszystkimi położą na was ręce ich i będą prześladować wydając do zgromadzeń i strażnic będąc prowadzonymi przed królów i namiestników ze względu na imię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10:17-22&lt;/x&gt;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24:9&lt;/x&gt;; &lt;x&gt;500 16:2&lt;/x&gt;; &lt;x&gt;510 5:18&lt;/x&gt;; &lt;x&gt;510 12:4&lt;/x&gt;; &lt;x&gt;510 16:24&lt;/x&gt;; &lt;x&gt;510 22:19&lt;/x&gt;; &lt;x&gt;510 26:10&lt;/x&gt;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12:11&lt;/x&gt;; &lt;x&gt;510 16:19&lt;/x&gt;; &lt;x&gt;510 18:12&lt;/x&gt;; &lt;x&gt;670 2:13-14&lt;/x&gt;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2024-04-29T00:03:45Z</dcterms:modified>
</cp:coreProperties>
</file>