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wydawani zaś i przez rodziców i braci i krewnych i przyjaciół i uśmiercą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i rodzice, i bracia, i krewni, i przyjaciele* – i zabijać niektórych z 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Wydawani będziecie zaś i przez rodziców i braci, i krewnych i przyjaciół, i uśmiercą (spośród)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wydawani zaś i przez rodziców i braci i krewnych i przyjaciół i uśmiercą z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12:52-53&lt;/x&gt;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2024-04-29T01:58:06Z</dcterms:modified>
</cp:coreProperties>
</file>