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4012"/>
        <w:gridCol w:w="3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włos z waszej głowy nie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2024-04-29T02:25:11Z</dcterms:modified>
</cp:coreProperties>
</file>