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prawdziwie mówię wam że wdowa uboga ta więcej od wszystkich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Powiem wam prawdę, ta uboga wdowa wrzuciła więcej niż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że wdowa ta biedna więcej (od) wszystkich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prawdziwie mówię wam że wdowa uboga ta więcej (od) wszystkich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oświadczył: Powiem wam prawdę: Ta uboga wdowa wrzuciła więcej niż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Prawdziwie mówię wam, że ta uboga wdowa wrzuciła więcej niż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Prawdziwieć wam powiadam, żeć ta uboga wdowa więcej niż ci wszyscy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Prawdziwie wam powiadam, iż wdowa ta uboga więcej niż wszyscy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Prawdziwie, powiadam wam: Ta uboga wdowa wrzuciła więcej niż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ta uboga wdowa wrzuciła więcej niż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Naprawdę mówię wam, ta uboga wdowa wrzuciła więcej niż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„Naprawdę mówię wam: Ta uboga wdowa wrzuciła więcej niż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„Prawdziwie mówię wam: ta uboga wdowa wrzuciła więcej niż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iż wdowa uboga ta więcej niż ci wszyscy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Prawdę wam powiadam: Ta uboga wdowa wrzuciła więcej niż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Щиру правду кажу вам, що ця бідна вдова більше від усіх укинула: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Pełnie jawnie prawdziwie powiadam wam, że wdowa ta właśnie ta żebrząca coś liczniejsze od wszystkich rzuciła.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Prawdziwie, powiadam wam, że ta uboga wdowa więcej od wszystkich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"Powiadam wam prawdę: ta uboga wdowa włożyła więcej niż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”Mówię wam zgodnie z prawdą: Ta wdowa, chociaż biedna, wrzuciła więcej niż oni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—Posłuchajcie!—rzekł Jezus. —Ta biedna wdowa dała więcej niż wszyscy bogacze razem wzięci!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2024-04-29T06:45:38Z</dcterms:modified>
</cp:coreProperties>
</file>