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3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nie przeminęłoby kiedykolwiek pokolenie to aż kiedykolwiek wszystkie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nie przeminie to pokolenie,* aż się to wszystko 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nie przeminie pokolenie to, aż wszystko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nie przeminęłoby (kiedy)kolwiek pokolenie to aż (kiedy)kolwiek wszystkie stałoby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2024-04-29T01:57:28Z</dcterms:modified>
</cp:coreProperties>
</file>