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0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by wymknąć się z tych wszystkich mającego nastąpić stać się i zostać stawionymi przed Synem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Czuwajcie* zatem o każdym czasie i módlcie się,** abyście byli zdolni uciec przed tym wszystkim, co ma się stać, i stanąć przed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Trwajcie bez snu zaś, w każdej porze prosząc, aby nabraliście sił (by) wymknąć się z tego wszystkiego mającego stać się, i (by stanąć) przed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w każdej porze prosząc aby zostalibyście uznani za godnych (by) wymknąć się z tych wszystkich mającego nastąpić stać się i zostać stawionymi przed Synem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&lt;x&gt;470 25:13&lt;/x&gt;; &lt;x&gt;470 26:38&lt;/x&gt;; &lt;x&gt;480 13:33&lt;/x&gt;; &lt;x&gt;510 20:31&lt;/x&gt;; &lt;x&gt;530 16:13&lt;/x&gt;; &lt;x&gt;560 6:18&lt;/x&gt;; &lt;x&gt;580 4:2&lt;/x&gt;; &lt;x&gt;590 5:6&lt;/x&gt;;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18:1&lt;/x&gt;; &lt;x&gt;520 12:12&lt;/x&gt;; &lt;x&gt;580 4:12&lt;/x&gt;; &lt;x&gt;590 5:17&lt;/x&gt;; &lt;x&gt;670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2024-04-29T01:56:37Z</dcterms:modified>
</cp:coreProperties>
</file>