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55"/>
        <w:gridCol w:w="3233"/>
        <w:gridCol w:w="44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powiedzieli Mu gdzie chcesz byśmy przygotowali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zapytali Go: Gdzie chcesz, abyśmy ją przygotowali?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powiedzieli mu: Gdzie chcesz byśmy przygotowali?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(Oni) zaś powiedzieli Mu gdzie chcesz byśmy przygotowali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Go: Gdzie chcesz, abyśmy ją przygotowali?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oni go zapytali: Gdzie chcesz, abyśmy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przygotowali?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 mu rzekli: Gdzież chcesz, abyśmy go nagotowali?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rzekli: Gdzie chcesz, abyśmy nagotowali?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Go zapytali: Gdzie chcesz, abyśmy ją przygotowali?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rzekli do niego: Gdzie chcesz, byśmy ją przygotowali?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zapytali: Gdzie chcesz, abyśmy ją przygotowali?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zapytali: „Gdzie chcesz, abyśmy ją przygotowali?”.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Go zapytali: „Gdzie chcesz, abyśmy przygotowali?”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spytali: - Jak sobie życzysz, gdzie mamy ją przygotować?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Go: - Gdzie mamy poczynić przygotowania?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сказали йому: Де хочеш, щоб ми приготували?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 rzekli mu: Gdzie chcesz żeby przygotowalibyśmy?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oni mu powiedzieli: Gdzie chcesz abyśmy przygotowali?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Go: "Gdzie chcesz, żebyśmy go przygotowali?"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do niego: ”Gdzie chcesz, żebyśmy go przygotowali?”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—Gdzie to mamy zrobić?—zapytali.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2024-05-03T03:59:44Z</dcterms:modified>
</cp:coreProperties>
</file>