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3439"/>
        <w:gridCol w:w="4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jeśli Ty jesteś król Judejczyków uratuj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Jeśli Ty jesteś królem Żydów,* uratuj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mówiący: Jeśli ty jesteś król Judejczyków, uratuj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jeśli Ty jesteś król Judejczyków uratuj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2024-05-07T06:34:54Z</dcterms:modified>
</cp:coreProperties>
</file>