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wstał i pobiegł do grobowca. Tam nachylił się, zajrzał do środka, zobaczył tylko wstęgi płótna i odszedł do siebie, zdumiony 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pobiegł do grobu. A gdy się nachylił, zobaczył płótna leżące osobno i odszedł,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wstawszy, bieżał do grobu, a nachyliwszy się, ujrzał same tylko prześcieradła leżące, i odszedł, dziwując się sam u siebie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wstawszy, pobieżał do grobu, a nachyliwszy się, ujźrzał same prześcieradła położone, i odszedł dziwując się sam w sobie temu,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wybrał się i przybiegł do grobu; schyliwszy się, ujrzał same tylko płótna. I wrócił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wstawszy, pobiegł do grobu i nachyliwszy się, ujrzał jedynie leżące prześcieradła, i odszedł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Schylił się i zobaczył tylko płótna. Wrócił więc zdumiony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Nachylając się, zobaczył jedynie płótna. Zdumiony tym, co się stało,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wstał i pobiegł do grobowca. Gdy zajrzał, zobaczył tylko same płótna. Potem wrócił do siebie, myśląc ze zdumieniem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Piotr zaraz pobiegł do grobowca, nachylił się, zobaczył porzucone płótna i wrócił do domu zaskoczony 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pobiegł do grobu, a schyliwszy się widzi same taśmy płócienne. I poszedł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Петро побіг до гробу і, схилившись, побачив ризи, [що лежали] одні - і відійшов, дивуючись собі з того,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Petros stawiwszy się w górę pobiegł aktywnie na pamiątkowy grobowiec, i z boku skrycie schyliwszy się pogląda wiadome kawałki tkaniny wyłącznie jedyne; i odszedł istotnie do siebie samego podziwiając to stawsze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wstał, pobiegł do grobowca, zaglądnął i widzi same leżące prześcieradła; więc odszedł do siebie, dziwiąc się tej sprawie, która się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Kefa wstał i pobiegł do grobu. Pochylając się, ujrzał tylko płótna pogrzebowe i poszedł do domu, zastanawiając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[[Piotr zaś wstał i pobiegł do grobowca pamięci, a pochyliwszy się, zobaczył same bandaże. Odszedł więc, zdumiewając się w sobie tym, co się zdarzyło.]]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Piotr pobiegł jednak do grobowca. Zajrzał do środka i zobaczył same płótna. Wrócił więc do domu, zdziwiony tym,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2024-04-27T20:59:21Z</dcterms:modified>
</cp:coreProperties>
</file>