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temu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wstał, pobiegł do grobowca,* schylił się, zobaczył tylko płótna** i odszedł do siebie, zdziwiony tym, co zaszło.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Zaś Piotr wstawszy pobiegł do grobowca, i zajrzawszy widzi płótna same; i odszedł do siebie dziwiąc się (tym), (co się stało).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wstawszy przybiegł do grobowca i schyliwszy się w dół widzi płótna które są złożone same i odszedł do siebie dziwiąc się (temu)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2024-04-28T08:44:29Z</dcterms:modified>
</cp:coreProperties>
</file>