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3458"/>
        <w:gridCol w:w="4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ich były trzymane by nie poznać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zamknięte, tak że Go nie rozpoznali.*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ich trzymane były, (by) nie (poznali)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ich były trzymane (by) nie poznać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20:14&lt;/x&gt;; &lt;x&gt;500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2024-04-27T18:27:58Z</dcterms:modified>
</cp:coreProperties>
</file>