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5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Kleofas,* odpowiedział Mu: Czy ty jesteś jedynym przychodniem w Jerozolimie, który nie dowiedział się, co się w niej w tych dniach wydarzyło?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jeden imieniem Kleofas powiedział do niego: Ty jedyny przebywasz (w) Jeruzalem, a nie dowiedziałeś się (o tych), (które stały się) w niej w dniach tych?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2024-04-28T16:14:08Z</dcterms:modified>
</cp:coreProperties>
</file>