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3"/>
        <w:gridCol w:w="5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kobiety pewne z naszych zdumiały nas które stały się wcześnie rano przy grobowcu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niektóre z naszych kobiet zaskoczyły nas.* Były one wczesnym rankiem przy grobowcu,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i kobiety pewne z naszych zdumiały nas. (Będąc) (przedświtem) przy grobowcu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kobiety pewne z naszych zdumiały nas które stały się wcześnie rano przy grobowcu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2024-04-27T23:32:24Z</dcterms:modified>
</cp:coreProperties>
</file>