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3"/>
        <w:gridCol w:w="4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zbliżyli się do wioski gdzie szli i On wskazywał dalej iść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zbliżyli się do wsi, do której zdążali, a On robił wrażenie, jakby zamierzał iść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zbliżyli się do wsi, gdzie szli, i on udał, (że) dalej (podąża).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zbliżyli się do wioski gdzie szli i On wskazywał dalej iść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2024-04-28T18:24:24Z</dcterms:modified>
</cp:coreProperties>
</file>