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Wymogli jednak na Nim: Zostań z nami, gdyż zbliża się wieczór i dzień chyli się ku końcowi. Wstąpił więc,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przymusili, mówiąc: Zostań z nami, bo zbliża się wieczór i dzień się już kończy. Wszedł więc, aby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przymusili, mówiąc: Zostań z nami, boć się ma ku wieczorowi, i już się dzień nachylił. I wszedł, aby 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boć się ma k wieczoru i dzień się już nachylił. I wszedł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przymusili Go, mówiąc: Zostań z nami, gdyż ma się ku wieczorowi i dzień się już nachylił. Wszedł więc, aby zostać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by został, mówiąc: Zostań z nami, gdyż ma się ku wieczorowi i dzień się już nachylił. I wstąpił,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Pozostań z nami, bo dzień mija i nadchodzi już wieczór. Wszedł więc,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„Zostań z nami, gdyż zbliża się wieczór i dzień dobiega końca”. Wszedł więc, aby pozostać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nakłonili Go, mówiąc: „Zostań z nami, bo wieczór blisko, dzień już się przechylił”. Wszedł zatem, aby z nimi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nalegali: - Zostań z nami, bo już blisko wieczór i dzień się kończy. Wszedł więc i 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uprosili: - Zostań z nami, bo ma się ku wieczorowi i dzień się już nachylił. I wszedł, aby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Лишайся з нами, бо вечоріє, вже день закінчується. Він увійшов, щоб лишитися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gwałtem przymusili go powiadając: Pozostań wspólnie z nami, że istotnie do wieczora jest i pochylił się już dzień. I wszedł z powodu tego które skłoniło pozostać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przymusili, mówiąc: Zostań z nami, bo jest ku wieczorowi i dzień się już nachylił. Więc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przytrzymali, mówiąc: "Zostań z nami, bo już prawie wieczór i robi się ciemno". Więc wszedł i 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przymusili go, mówiąc: ”Zostań z nami, gdyż ma się ku wieczorowi i dzień się już nachylił”. Wówczas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—Zostań z nami na noc. Jest już późno i robi się ciemno. Wszedł więc z nimi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2024-04-28T10:50:35Z</dcterms:modified>
</cp:coreProperties>
</file>