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im się oczy. Poznali Go! Lecz On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go; ale 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go: a 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Lecz On znikł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Go.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ich oczy się otwarły i poznali Go. On jednak im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nagle przejrzeli, rozpoznali go, lecz on w tej samej chwili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Ale On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тут відкрилися їхні очі й упізнали його. Але він став невидимий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na wskroś wstecz-w górę zostały otworzone oczy i poznali z refleksji go,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otwarte ich oczy, więc go poznali; lecz on został ukryty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oczy się otworzyły i poznali Go. Ale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go, on zaś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przejrzeli na oczy i rozpoznali Go, ale On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2024-04-28T13:43:21Z</dcterms:modified>
</cp:coreProperties>
</file>