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nawzajem: Czy nasze serce nie płonęło w nas, gdy mówił do nas w drodze i otwierał przed nami Pisma?*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otwarte zostały oczy i poznali go.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26:26&lt;/x&gt;; &lt;x&gt;490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2024-04-27T17:00:31Z</dcterms:modified>
</cp:coreProperties>
</file>