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trakcie opowiadania, sam Jezus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sam Jezus stanął pośród nich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to mówili, stanął sam Jezus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mówili, stanął Jezus w pośrzodku ich i rzekł im: Pokój wam: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o tym, On sam stanął pośród nich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mówili, On sam stanął wśród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mówili, sam Jezus stanął pomiędzy nimi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rozmawiali, On sam stanął pośród nich i powiedział: „Pokój wam!”.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rozmawiali, On sam stanął między nimi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oni mówili, i sam Jezus stanął w pojśrzód nich,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wśród nich. I mówi im: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говорили про це, - сам [Ісус] став посеред них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 właśnie zaś ich gadających, on sam stawił się w środku ich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mówili, sam Jezus stanął w ich środku i im 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jeszcze o tym rozmawiali, gdy oto nagle pojawił się On, stając pomiędzy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rozmawiali, on sam stanął pośród nich [[i rzekł im: ”Pokój wam”]].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mówili, sam Jezus nagle stanął pośród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2024-04-28T16:47:24Z</dcterms:modified>
</cp:coreProperties>
</file>