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głoszone będzie wszystkim narodom — poczynając od Jerozolimy — opamiętanie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imieniu ma być głoszona pokuta i przebaczenie grzechów wszystkim narodom, począwszy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aby była kazana w imieniu jego pokuta i odpuszczenie grzechów między wszystkimi narody, począwszy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była przepowiadana w imię jego pokuta i odpuszczenie grzechów po wszytkich narodziech,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głoszone będzie nawrócenie i odpuszczenie grzechów wszystkim narodom,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że, począwszy od Jerozolimy, w imię jego ma być głoszone wszystkim narodom upamiętanie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imię będzie głoszone wszystkim narodom wezwanie do opamiętania dla odpuszczenia grzechów, zaczynając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zostanie ogłoszone nawrócenie na odpuszczenie grzechów wszystkim narodom, rozpoczynając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wszystkim narodom ma zostać ogłoszone nawrócenie w Jego imieniu dla odpuszczenia grzechów. Zaczynając od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narody od Jerozolimy począwszy, mają być w jego imieniu wzywane do nawrócenia, aby uzyskać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wzywać się będzie wszystkie narody, począwszy od Jeruzalem, do nawrócenia dającego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проповідувалося в ім'я його покаяння на відпущення гріхів між усіма народами, почавши від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możliwą zostać ogłoszoną zależnie na tym imieniu jego uczynić zmianę rozumowania do funkcji puszczenia od siebie uchybień do funkcji wszystkich wiadomych narodów z natury wzajemnie razem żyjących. Począwszy sobie od Ierusalem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Imieniu aż do wszystkich narodów, począwszy od Jerozolimy ma też zostać podana do wiadomości skrucha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imię nawrócenie prowadzące do przebaczenia grzechów ma być głoszone ludziom że wszystkich narodów, poczynając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jego imię będzie głoszona wśród wszystkich narodów – począwszy od Jerozolimy skrucha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począwszy od Jerozolimy, będą w Jego imieniu wzywane do opamiętania i przyjęcia odpuszczenia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2024-04-27T21:58:29Z</dcterms:modified>
</cp:coreProperties>
</file>