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zaś gdy stały się one i gdy skłaniają oblicze do ziemi powiedzieli do nich dlaczego szukacie żyjącego z martwymi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Przestraszyły się tym,* pochyliły twarze ku ziemi, a wtedy oni powiedzieli: Dlaczego szukacie Żyjącego wśród umarłych?**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Przestraszone zaś (gdy stały się) one i (gdy skłoniły) twarze ku ziemi, powiedzieli do nich: Dlaczego szukacie żyjącego z martwymi?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zaś gdy stały się one i gdy skłaniają oblicze do ziemi powiedzieli do nich dlaczego szukacie żyjącego z martwymi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2:9&lt;/x&gt;; &lt;x&gt;490 24:37&lt;/x&gt;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24:23&lt;/x&gt;; &lt;x&gt;650 7:8&lt;/x&gt;; 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2024-04-28T18:34:12Z</dcterms:modified>
</cp:coreProperties>
</file>