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3"/>
        <w:gridCol w:w="3473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przypomniane im wypowiedzi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przypomniały sobie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przypomniały sobie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przypomniane im wypowiedzi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wspomniały na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wspomniały na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wspomniały na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przypomniały sobie te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przypomniały sobie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згадали його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wspomniały tych spłyniętych wysłowień czynów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przypomniały sobie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Jego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przypomniały sobie jego wypowiedzi,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przypomniały sobie te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2:22&lt;/x&gt;; &lt;x&gt;500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2024-04-27T18:08:48Z</dcterms:modified>
</cp:coreProperties>
</file>