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nic więcej od które jest zarządzone wam robicie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nich: Nie pobierajcie nic więcej obok tego, co wam przykazano.*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do nich: Niczego więcej (ponad) rozporządzone wam (nie) róbcie.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nic więcej od które jest zarządzone wam robicie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pobierajcie nic więcej ponad ustaloną stawkę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Nie pobierajcie nic więcej ponad to, co wam wyznaczono.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Nic więcej nie wyciągajcie nad to, co wam postanowiono.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Nic więcej nie czyńcie nad to, co wam postanowiono.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powiedział: Nie pobierajcie nic więcej ponad to, co wam wyznaczono.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Nie pobierajcie nic więcej ponad to, co dla was ustalono.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Nie pobierajcie nic więcej ponad to, co wam się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„Nie pobierajcie więcej niż to, co wam wyznaczono”.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„Niczego więcej nie róbcie niż to, co jest wam nakazane”.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- Nie pobierajcie więcej niż się należy.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- Nie czyńcie nic więcej nad to, co wam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 сказав їм: Нічого більше від того, що установлене вам, - не робіть.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 istotnie do nich: Żadną metodą ani jedno coś liczniejsze obok-przeciw-pomijając rozporządzone wam nie praktykujcie.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do nich powiedział: Nie ściągajcie ani jednej należności więcej, ponad wam nakazane.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 pobierajcie więcej, niż ustaliły władze" - polecił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”Nie żądajcie więcej, niż wynosi stawka podatkowa”.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pobierajcie większych podatków niż ustalono—odpowiadał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2024-04-28T07:34:52Z</dcterms:modified>
</cp:coreProperties>
</file>