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 Bóg przemówił do Jana, syna Zachariasza, który przebywał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 doszło słowo Boże do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Kaifasza, stało się słowo Boże do Jana, Zacharyjaszowego syna,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nawyższych kapłanów Annasza i Kajfasza, zstało się słowo pańskie* do Jana, Zachariaszowego syna, na puszczy. [komentarz AS: tu i w 3:4 pisownia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 skierowane zostało słowo Boże do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Kaifasza doszło Słowo Boże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arcykapłanami byli Annasz i Kajfasz. Wtedy Bóg przemówił na pustyni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Kajfasza, przemówił Bóg na pustyni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doszło na pustyni słowo Boga do Jana, syna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arcykapłanami byli Annasz i Kaifasz, Bóg na pustyni przemówił do Jana, syna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 Bóg wezwał Jana, syna Zachariasza, (przebywającego)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архиєреїв Анни й Каяфи, було Боже слово до Івана, Захарієвого сина,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prapoczątkowego kapłana Hannasa i Kaiafasa, stało się spływające wysłowienie czynu niewiadomego boga aktywnie na Ioannesa, tego Zachariasa syna, w spustoszonej i opuszczonej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Kaifasza na pustkowiu pojawiło się słowo Boga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'Anan zaś i Kajafa byli kohanim g'dolim, słowo Boże przyszło do Jochanana Ben-Z'charii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naczelnego kapłana Annasza oraz Kajfasza dotarło na pustkowiu oznajmienie Boże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 najwyższego kapłana Izraela sprawowali Annasz i Kajfasz. Wtedy właśnie Jan, syn Zachariasza, mieszkający dotąd na pustyni, otrzymał od Boga misję.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2024-04-27T14:37:48Z</dcterms:modified>
</cp:coreProperties>
</file>