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8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Matatiasza Amosa Nahuma Hesliego Naggaja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Mattatiasza,* Amosa,** Nahuma,*** Hesliego,**** Naggaja,*****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Matatiasza Amosa Nahuma Hesliego Naggaja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Matatiasza Amosa Nahuma Hesliego Naggaja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Mattatiasza, Amosa, Nahuma, Heslego, 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Matatiasza,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Amosa,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Nahuma,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Esliego,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Naggaja;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Matatyjaszowego, syna Amosowego, syna Naumowego, syna Eslego, syna Naggiego,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Matatiaszów, który był Amos, który był Nahum, który był Hesli, który był Nagge,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Matatiasza, syna Amosa, syna Nahuma, syna Chesliego, syna 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Matatiasza, syna Amosa, syna Nahuma, syna Hesliego, syna 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Matatiasza, Amosa, Nahuma, Hesliego, 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Matatiasza, syna Amosa, syna Nahuma, syna Hesliego, syna 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Matatiasza, syna Amosa, syna Nahuma, syna Chesliego, syna Naggaja,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Matatiasz, Amos, Nahum, Chesli, Naggaj,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Matatiasza, syna Amosa, syna Nahuma, syna Esliego, syna Nagaja,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Маттатія, сина Амоса, сина Наума, сина Еслія, сина Нангея,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Mattathiasa tego Amosa tego Nauma tego Hesliego tego Naggaia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Matatiasza, Amosa, Nahuma, Hesliego, Naggaja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Mattitjahu, z Amoca, z Nachuma, z Cheslego, z 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Mattatiasza, syna Amosa, syna Nahuma, syna Eslego. syna Naggaja.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Matatiasz, Amos, Nahum, Chesli, Naggaj,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Ματταθίας, także: Μαθθαθίας, Ματαθίας, Ματθαθίας, Mattatiasz, &lt;x&gt;490 3:25&lt;/x&gt;, 26.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Ἀμώς, Amos (&lt;x&gt;490 3:25&lt;/x&gt;); zob. także: Ἀμών.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Ναούμ, Nahum.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Ἑσλί l. Ἐσλεί.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Ναγγαί, Naggai.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2024-04-28T07:13:12Z</dcterms:modified>
</cp:coreProperties>
</file>