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5"/>
        <w:gridCol w:w="4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Meleasza Menana Mattata Natana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Meleasza,* Menny,** Mattata,*** Natana,**** ***** Dawida,******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Melei Menny Mattaty Natama Dawida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Meleasza Menana Mattata Natana Dawida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Μελεά, także: Μελεᾶς, Melea.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Μεννά, także: Μαϊνάν, Μενάν, Μεννάν; Menna.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Ματταθά, także: Μετταθά; Mattatha.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Ναθάμ, także: Ναθάν, Nathan.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&lt;x&gt;100 5:14&lt;/x&gt;; &lt;x&gt;130 3:5&lt;/x&gt;; &lt;x&gt;450 12:12&lt;/x&gt;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Δαυίδ, także: Δαβίδ, Δαυείδ, David.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&lt;x&gt;90 17:12&lt;/x&gt;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2024-04-28T18:25:58Z</dcterms:modified>
</cp:coreProperties>
</file>