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Seruga,* Ragaua,** Faleka,*** Ebera,**** Sali,*****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Serucha Ragaua Faleka Ebera Sali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Serucha, Ragau, Faleka, Ebera,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Ragaua,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Faleka,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Saruchowego, syna Ragawowego, syna Falekowego, syna Heberowego, syna Salego,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Sarug, który był Ragau, który był Faleg, który był Heber, który był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Serucha, syna Ragaua, syna Faleka, syna Ebera, syna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Seruga, syna Ragua, syna Faleka, syna Chebera, syna Szelacha,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Serucha, Ragaua, Faleka, Ebera,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Serucha, syna Ragaua, syna Faleka, syna Ebera, syna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Serucha, syna Ragaua, syna Kaleka, syna Ebera, syna Sali,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Serug, Reu, Falek, Eber, Szelach,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Serucha, syna Ragana, syna Faleka, syna Ebera, syna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Сируха, сина Рагава, сина Фалека, сина Евера, сина Салана,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Serucha tego Ragaua tego Faleka tego Ebera tego Salacha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Serucha, Ragaua, Feleka, Hebera,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S'ruga, z Re'u, z Pelega, z 'Ewera, z 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Seruga, syna Reu, syna Pelega, syna Ebera, syna Szelacha,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Seruch, Ragau, Falek, Eber, Sala,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Σερούχ, także: Ζαρούχ, Σαρούκ, Σαρούχ, Σερούκ, ׂ</w:t>
      </w:r>
      <w:r>
        <w:rPr>
          <w:rtl/>
        </w:rPr>
        <w:t>שְרּוג</w:t>
      </w:r>
      <w:r>
        <w:rPr>
          <w:rtl w:val="0"/>
        </w:rPr>
        <w:t xml:space="preserve"> , Serug.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Ῥαγαύ, </w:t>
      </w:r>
      <w:r>
        <w:rPr>
          <w:rtl/>
        </w:rPr>
        <w:t>רְעּו</w:t>
      </w:r>
      <w:r>
        <w:rPr>
          <w:rtl w:val="0"/>
        </w:rPr>
        <w:t xml:space="preserve"> (re‘u), l. Ῥαγάβ, Ῥαγαῦ, syn Pelega i ojciec Seruga (&lt;x&gt;10 11:18-21&lt;/x&gt;), por. G, &lt;x&gt;490 3:35&lt;/x&gt;L.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Φάλεκ, także: Φάλεγ, Φαλέκ, Φάλεχ, Φαλέχ, Falek.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Ἔβερ, także: Ἐβέρ, Eber.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Σαλά, także: Σαλμάν.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2024-04-27T23:22:38Z</dcterms:modified>
</cp:coreProperties>
</file>