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2"/>
        <w:gridCol w:w="52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Matusali Henocha Jareda Maleleela Kainama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Matusali,* Henocha,** Jareta,*** Maleleela,**** Kainama,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Matusali Henocha Jareta Maleleela Kainama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Matusali Henocha Jareda Maleleela Kainama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Matusali, Henocha, Jareta, Maleleela, Kainama,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Matusali,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Enocha,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Jareta,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Maleleela,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Kainana;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Matusalemowego, syna Enochowego, syna Jaredowego, syna Malaleelowego, syna Kainanowego,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Matusale, który był Enoch, który był Jared, który był Malaleel, który był Kainan,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Matusali, syna Enocha, syna Jareta, syna Maleleela, syna Kainama,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Metuszelacha, syna Henocha, syna Jareda, syna Malaleela, syna Kainama,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Matusali, Henocha, Jareta, Maleleela, Kainama,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Matusali, syna Henocha, syna Jareta, syna Maleleela, syna Kainama,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syna Matusali, syna Enocha, syna Jareta, syna Maleleela, syna Kainama,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Metuszelach, Chenok, Jered, Michalalel, Kenan,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Matuzala, syna Enocha, syna Jareta, syna Maleleela, syna Kainama,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сина Матусала, сина Еноха, сина Ярета, сина Малелеїла, сина Каїнама,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Mathusali tego Henocha tego Iareta tego Maleleela tego Kainama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Matusala, Henocha, Jareta, Maleleela, Kainama,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Metuszelacha, z Chanocha, z Jereda, z Mahalalela, z Keinana,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Metuszelacha, syna Henocha, syna Jareda, syna Mahalaleela, syna Kainana,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Matusala, Henoch, Jaret, Maleleel, Kainam,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Μαθουσαλά, także: Μαθουσάλα; Mathusala.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Ἑνώχ, także: Ἐνώχ, </w:t>
      </w:r>
      <w:r>
        <w:rPr>
          <w:rtl/>
        </w:rPr>
        <w:t>חֲנֹוְך</w:t>
      </w:r>
      <w:r>
        <w:rPr>
          <w:rtl w:val="0"/>
        </w:rPr>
        <w:t xml:space="preserve"> (chenoch).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Ἰάρετ, także: Ἰάρεδ, Ἰαρέδ, Ἰάρεθ, </w:t>
      </w:r>
      <w:r>
        <w:rPr>
          <w:rtl/>
        </w:rPr>
        <w:t>יֶרֶד</w:t>
      </w:r>
      <w:r>
        <w:rPr>
          <w:rtl w:val="0"/>
        </w:rPr>
        <w:t xml:space="preserve"> (Jered).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Μαλελεήλ, także: Μαλαλεήλ, Μελελεήλ, Maleleel.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2024-04-28T04:05:42Z</dcterms:modified>
</cp:coreProperties>
</file>