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jeśli Syn jesteś Boga powiedz kamieniowi temu aby stałby się chlebem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zaś powiedział do Niego:* Jeśli** jesteś Synem Boga,*** powiedz temu kamieniowi, aby stał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 oszczerca: Jeśli Synem jesteś Boga, powiedz kamieniowi temu, by stał się chlebem.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jeśli Syn jesteś Boga powiedz kamieniowi temu aby stałby się chleb(em)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podsunął Mu pomysł: Skoro jesteś Synem Boga, powiedz temu kamieniowi, aby zamienił się w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diabeł: Jeśli jesteś Synem Bożym, powiedz temu kamieniowi, aby stał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dyjabeł: Jeźliś jest Syn Boży, rzecz kamieniowi temu, aby się stał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diabeł: Jeśliś jest syn Boży, rzecz kamieniowi temu, aby się zstał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wtedy diabeł: Jeśli jesteś Synem Bożym, powiedz temu kamieniowi, żeby stał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diabeł: Jeśli jesteś Synem Bożym, powiedz kamieniowi temu, aby się stał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zwrócił się do Niego: Jeśli jesteś Synem Boga, powiedz temu kamieniowi, żeby zamienił się w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diabeł: „Jeśli jesteś Synem Bożym, rozkaż temu kamieniowi, aby stał się chlebem”.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Diabeł powiedział do Niego: „Jeśli jesteś Synem Bożym, każ temu kamieniowi, aby stał się chlebem”.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diabeł powiedział: - Jeżeli jesteś Synem Boga, rozkaż, aby ten kamień zamienił się w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diabeł: - Jeżeli jesteś Synem Bożym, powiedz temu kamieniowi, aby stał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диявол: Якщо ти Божий Син, скажи цьому каменеві, щоб став хлібом.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mu diabeł: Jeżeli syn jesteś wiadomego boga, rzeknij kamieniowi temu właśnie aby stałby się jako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oszczerczy mu powiedział: Jeśli jesteś Synem Boga, powiedz temu kamieniowi aby stał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Przeciwnik rzekł do Niego: "Jeśli jesteś Synem Bożym, nakaż temu kamieniowi, aby stał się chlebem".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rzekł do niego: ”Jeżeli jesteś synem Bożym, powiedz temu kamieniowi, żeby się stał chlebem”.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powiedział do Niego: —Jeśli rzeczywiście jesteś Synem Bożym, rozkaż temu kamieniowi, aby zamienił się w 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Brak rodz. przed Syn może wskazywać na to, że diabeł miał na myśli relację między Ojcem a Synem, a nie urząd Mesjasza (&lt;x&gt;490 4:3&lt;/x&gt;L.).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2024-05-03T08:03:38Z</dcterms:modified>
</cp:coreProperties>
</file>