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Lewi Mu w domu jego i był tłum celników wielu i innych którzy byli z nimi leżących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Mu Lewi wielkie przyjęcie w swoim domu, i spoczywał z nimi (przy stole) wielki tłum celników i 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przyjęcie wielkie Lewi mu w domu jego. I był tłum liczny poborców i innych, którzy byli z nimi, leżący (przy stole).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Lewi Mu w domu jego i był tłum celników wielu i innych którzy byli z nimi leżących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2024-05-06T04:31:21Z</dcterms:modified>
</cp:coreProperties>
</file>