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w dół, i zatrzymał się na miejscu równinnym, (On) i liczny tłum Jego uczniów i wielkie mnóstwo ludu z całej Judei i Jerozolimy, i z wybrzeża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zeszedłszy z nimi stanął na miejscu płaskim i tłum liczny uczniów jego, i mnogość wielka ludu z całej Judei, i Jeruzalem, i pobrzeża Tyru i Sydonu,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zszedł z nimi w dół i zatrzymał się na równinie. Towarzyszył Mu wielki tłum Jego uczniów oraz ogromna rzesza ludzi z całej Judei, w tym z Jerozolimy, a także znad morza, z 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zszedł z nimi i stanął na równinie.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z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gromada jego uczniów i wielkie mnóstwo ludzi z całej Judei i Jerozolimy oraz z okolic nadmorskich, z Tyru i Sydonu, którzy przyszli, aby go słuchać i aby ich uzdrowił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zstąpiwszy z nimi stanął na miejscu pola równego, i gormada uczniów jego, i wielkie mnóstwo ludu ze wszystkiej Judzkiej ziemi, i z Jeruzalemu, i z kraju pomorskiego, leżącego przy Tyrze i Sydonie, którzy byli przyszli, aby go słuchali, i byli uzdrowieni od chorób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zszedszy z nimi, stanął w polu i rzesza uczniów jego, i mnóstwo wielkie ludu ze wszytkiej Żydowskiej ziemie i z Jeruzalem, i z pomorza, i Tyru, i Sydonu;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Zeszedł z nimi na dół i zatrzymał się na równinie; był tam liczny tłum Jego uczniów i wielkie mnóstwo ludu z całej Judei i z Jeruzalem oraz z nadmorskich okolic Tyru i Sydonu;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 w dół, i zatrzymał się na równinie, również liczne rzesze uczniów jego i wielkie mnóstwo ludu z całej Judei i Jerozolimy, i znad morza, z Tyru i Sydonu, którzy przybyli, aby go słuchać i dać się wyleczyć ze swych chorób;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z nimi na dół i zatrzymał się na równinie. Był tam wielki tłum Jego uczniów i mnóstwo ludzi z całej Judei i Jeruzalem oraz z wybrzeża wokół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 nimi na dół i zatrzymał się na równinie. Był tam wielki tłum Jego uczniów oraz mnóstwo ludzi z całej Judei i z Jeruzalem, z wybrzeża Tyru i Sydonu,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zejściu z nimi zatrzymał się na miejscu równinnym. [Była tam] liczna gromada Jego uczniów i wielka rzesza ludzi z całej Judei, i z Jeruzalem, i z nadmorskiego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zszedł z nimi z góry, zatrzymał się na równinie w otoczeniu większej liczby uczniów i wielu ludzi z całej Judei, z Jerozolimy, z wybrzeża wokół Tyru i Sydonu. Ci ludzie przyszli go słuchać i leczyć u niego swoje choroby,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zszedł z nimi (z góry), zatrzymał się na równinie z wielkim tłumem uczniów, a mnóstwo ludu z całej Judei i z Jeruzalem, i z nadmorskiego Tyru,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став з ними на рівному місці; також численна юрба його учнів та безліч народу з усієї Юдеї і Єрусалима, і з приморського Тира й Сидона,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zstąpiwszy wspólnie z nimi stawił się na właściwym miejscu równinnym, i tłum wieloliczny uczniów jego, i mnóstwo wieloliczne ludu od wszystkiej Iudai i Ierusalemu i przymorskiej krainy Tyrosu i Sidonu,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nimi zszedł, stanął na płaskim miejscu. Przyszedł także tłum jego uczniów oraz wielkie mnóstwo ludu z całej Judei, Jerozolimy, nadmorskiego Tyru i Sydonu, którzy przybyli go usłyszeć oraz zostać uleczonymi ze swoich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wraz z nimi, i zatrzymał się na równinie. Był tam ogromny tłum Jego talmidim wraz z wielkimi rzeszami ludzi z całej J'hudy, Jeruszalaim i wybrzeża w okolicach Coru i Cidonu. Przybyli, aby Go usłyszeć i uzyskać uzdrowienie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nimi, i stanął na równym miejscu, a był tam wielki tłum jego uczniów oraz wielkie mnóstwo ludzi z całej Judei i Jerozolimy, i nadmorskiej krainy Tyru i Sydonu, którzy przyszli go słuchać i dostąpić uleczenia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ze wzgórza, zatrzymali się na rozległej równinie, gdzie otoczyło ich liczne grono pozostałych uczniów oraz nieprzebrane tłumy ludzi. Z całej Judei, z Jerozolimy, a nawet z nadmorskich okolic Tyru i Sydonu przybywali bowiem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2024-04-29T04:43:45Z</dcterms:modified>
</cp:coreProperties>
</file>