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0"/>
        <w:gridCol w:w="5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przeklinających was i módlcie się za znieważających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tym, którzy was przeklinają,* módlcie się za tych, którzy wam szkodzą.**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Błogosławcie przeklinających was, módlcie się za uwłaczających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przeklinających was i módlcie się za znieważających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życzcie tym, którzy was przeklinają, módlcie się za tych, którzy wam szkodzą.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tym, którzy was przeklinają, módlcie się za tych, którzy wam wyrządzają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Błogosławcie tym, którzy was przeklinają; módlcie się za tymi, którzy wam złość wyrządzają.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tym, co was przeklinają, a módlcie się za tymi, którzy was potwarzają.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tym, którzy was przeklinają, i módlcie się za tych, którzy was oczerniają.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Błogosławcie tym, którzy was przeklinają, módlcie się za tych, którzy was krzywdzą.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tym, którzy was przeklinają i módlcie się za tych, którzy was znieważają.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tych, którzy was przeklinają, i módlcie się za tych, którzy was oczerniają.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błogosławcie tych, którzy wam złorzeczą, módlcie się za tych, którzy was krzywdzą.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 życzliwi dla tych, którzy was przeklinają i módlcie się za tych, którzy was krzywdzą.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mówcie o tych, którzy was przeklinają, módlcie się za tych, którzy was zniesławiają.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благословляйте тих, що проклинають вас, моліться за тих, що очорнюють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łatwo odwzorowujcie we wniosku wiadomych z góry naznaczających klątwą was, módlcie się około spotwarzających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złorzeczącym wam i módlcie się za oczerniających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tych, którzy was przeklinają, módlcie się za tych, którzy was źle traktują,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tych, którzy was przeklinają, módlcie się za tych, którzy was znieważają.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mówcie o tych, którzy was przeklinają, i módlcie się o tych, którzy was krzywdzą.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12:14&lt;/x&gt;; &lt;x&gt;670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23:34&lt;/x&gt;; &lt;x&gt;510 7:60&lt;/x&gt;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2024-04-28T20:44:57Z</dcterms:modified>
</cp:coreProperties>
</file>