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03"/>
        <w:gridCol w:w="51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im że Pan jest Syn człowieka i szabatu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im: Panem szabatu jest Syn Człowieczy.*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Panem jest szabatu Syn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im że Pan jest Syn człowieka i szabatu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dodał: Panem szabatu jest Syn Człowieczy.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im: Syn Człowieczy jest też Panem szabatu.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Syn człowieczy jestci Panem i sabatu.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im: Że syn człowieczy jest panem i szabbatu.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dodał: Syn Człowieczy jest Panem także szabatu.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Syn Człowieczy jest Panem sabatu.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Syn Człowieczy jest Panem szabatu.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dodał: „Syn Człowieczy jest Panem szabatu”.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im jeszcze: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„Syn Człowieczy jest panem szabatu”.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Iż Panem jest Syn człowieczy i Szabatu.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im: - Syn Człowieczy jest Panem szabatu.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додав: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Син Людський є Господом [і] суботи.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powiadał im: Nieokreślony utwierdzający pan jest sabatu określony syn określonego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im mówił: Syn Człowieka jest Panem i szabatu.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Człowieczy - zakończył - jest Panem szabbatu".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im rzekł: ”Syn Człowieczy jest Panem sabatu”.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Wiedzcie, że Ja, Syn Człowieczy, mam władzę nad szabatem.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Zob. wariant D (V), &lt;x&gt;490 6:5&lt;/x&gt;L.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5:24&lt;/x&gt;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2024-04-28T23:23:40Z</dcterms:modified>
</cp:coreProperties>
</file>