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8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dałeś;* ** a ona, odkąd wszedłem, nie przestała całować moich stóp.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Pocałunku mi nie dałeś, ta zaś, odkąd weszła, nie przestała, całując me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Pocałunku mi nie dałeś ta zaś od której weszła nie przestała całując moje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 witano pocałunkiem, &lt;x&gt;490 7:45&lt;/x&gt;L.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19:39&lt;/x&gt;; &lt;x&gt;100 20:9&lt;/x&gt;; &lt;x&gt;490 22:47&lt;/x&gt;; &lt;x&gt;520 16:16&lt;/x&gt;; &lt;x&gt;530 16:20&lt;/x&gt;;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2024-05-06T08:40:27Z</dcterms:modified>
</cp:coreProperties>
</file>