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sobie* dla waszych plemion ludzi mądrych, roztropnych i doświadczonych,** a ustanowię ich waszymi naczelnikami.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wybierzcie sobie, </w:t>
      </w:r>
      <w:r>
        <w:rPr>
          <w:rtl/>
        </w:rPr>
        <w:t>הָבּו לָכֶם</w:t>
      </w:r>
      <w:r>
        <w:rPr>
          <w:rtl w:val="0"/>
        </w:rPr>
        <w:t xml:space="preserve"> , lub: dajcie sobie, pod. G: δότε ἑαυτοῖς, &lt;x&gt;50 1:13&lt;/x&gt;L.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doświadczonych, </w:t>
      </w:r>
      <w:r>
        <w:rPr>
          <w:rtl/>
        </w:rPr>
        <w:t>וִידֻעִים</w:t>
      </w:r>
      <w:r>
        <w:rPr>
          <w:rtl w:val="0"/>
        </w:rPr>
        <w:t xml:space="preserve"> , lub: znanych, szanowanych.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2024-04-25T22:15:38Z</dcterms:modified>
</cp:coreProperties>
</file>