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Wziąłem więc naczelników waszych plemion, ludzi mądrych i doświadczonych, i ustanowiłem ich waszymi naczelnikami i książętami tysięcy, i książętami setek, i książętami pięćdziesiątek, i książętami dziesiątek, i urzędnikami* dla waszych plemion.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Zebrałem więc naczelników waszych plemion, ludzi mądrych i doświadczonych, i ustanowiłem ich waszymi naczelnikami, wodzami tysięcy, wodzami setek, pięćdziesiątek, dowódcami dziesiątek i urzędnikami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obrębie waszych plemion.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wybrałem naczelników z waszych pokoleń, mężczyzn mądrych i doświadczonych, i ustanowiłem ich waszymi zwierzchnikami: przełożonymi nad tysiącami, nad setkami, nad pięćdziesięcioma i nad dziesięcioma oraz urzędnikami dla waszych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obrałem przedniejsze z pokoleń waszych, męże mądre, i doświadczone, i postanowiłem je przełożonymi nad wami: tysiączniki, i setniki, i pięćdziesiątniki, i dziesiątniki, i rządce w pokoleniach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wziąłem z pokoleń waszych męże mądre i ślachetne, i uczyniłem je książęty, tysiącznikami i setnikami, i pięćdziesiątniki, i dziesiątniki, którzy by was uczyli każdej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wybrałem spośród głów waszych pokoleń mężów mądrych, szanowanych i dałem wam ich za waszych przewodników: naczelników nad tysiącami i naczelników nad setkami, naczelników nad pięćdziesięcioma i naczelników nad dziesięcioma jako zwierzchników nad waszymi pokoleniami.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Wziąłem więc naczelników waszych plemion, mężów mądrych i doświadczonych, i ustanowiłem ich waszymi zwierzchnikami, dowódcami nad tysiącami, dowódcami nad setkami, dowódcami nad pięćdziesiątkami i dowódcami nad dziesiątkami, oraz nadzorcami dla waszych plemion.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Wziąłem więc naczelników waszych plemion, mężczyzn mądrych i znanych i ustanowiłem ich naczelnikami nad wami: tysięcznikami, setnikami, pięćdziesiątnikami i dziesiętnikami jako zwierzchników nad waszymi plemionami.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Wezwałem więc przywódców waszych plemion, ludzi mądrych i doświadczonych, i ustanowiłem ich waszymi zwierzchnikami, aby stali na czele tysięcy, setek, pięćdziesiątek i dziesiątek oraz aby byli urzędnikami w waszych plemionach.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Wziąłem więc najznamienitszych mężów z waszych pokoleń, mądrych i szanowanych i ustanowiłem ich waszymi przywódcami: tysiącznikami, setnikami, pięćdziesiątnikami i dziesiętnikami, nadzorcami dla waszych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Wybrałem [i przekonałem] mądrych i dobrze znanych ludzi spośród przywódców waszych plemion i ustanowiłem ich waszymi przywódcami, dowódcami tysięcy, dowódcami setek dowódcami pięćdziesiątek i dowódcami dziesiątek oraz strażnikami prawa dla waszych plemion.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взяв я з вас мужів мудрих і второпних і розумних і настановив я їх, щоб провадили вами, тисяцькими і соцькими і пятдесяцькими і десяцькими і писарями для ваших суддів.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wziąłem przedniejszych z waszych pokoleń, mężów mądrych i znanych, oraz ustanowiłem ich waszymi naczelnikami tysiącznikami, setnikami, pięćdziesiątnikami i dziesiętnikami, oraz nadzorcami według waszych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Wziąłem więc zwierzchników waszych plemion, mężów mądrych i doświadczonych, i ustanowiłem ich zwierzchnikami nad wami, przełożonymi nad tysiącami i przełożonymi nad setkami, i przełożonymi nad pięćdziesiątkami, i przełożonymi nad dziesiątkami, i urzędnikami wśród waszych plemion.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urzędnikami, ׁ</w:t>
      </w:r>
      <w:r>
        <w:rPr>
          <w:rtl/>
        </w:rPr>
        <w:t>שֹטְרִים</w:t>
      </w:r>
      <w:r>
        <w:rPr>
          <w:rtl w:val="0"/>
        </w:rPr>
        <w:t xml:space="preserve"> (szoterim), lub: sekretarzami, organizatorami, zarządcami, zob. &lt;x&gt;50 1:15&lt;/x&gt;L.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2024-04-23T10:00:23Z</dcterms:modified>
</cp:coreProperties>
</file>