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 tę uznałem za dobrą w moich oczach, wziąłem więc spośród was dwunastu ludzi,* po jednym człowieku z plemienia.**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 tę uznałem za słuszną. Wyznaczyłem więc spośród was dwunastu zwiadowców, po jednym z każdego plemienia.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mi się spodobało, więc wybrałem spośród was dwunastu mężczyzn, po jednym z każdego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mi się podobało, obrałem z was dwanaście mężów, po jednym mężu z każdego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mi się mowa podobała, posłałem z was dwanaście mężów, po jednemu z pokoleń swych.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 wydała mi się dobra. I wziąłem spośród was dwunastu mężów, po jednym z każdego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Uznałem tę sprawę za dobrą, wybrałem więc spośród was dwunastu mężów, po jednym z każdego plemienia.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Uznałem to za dobre. Wybrałem więc dwunastu mężczyzn, po jednym z każdego plemienia.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Spodobała mi się ta rada. Wybrałem więc dwunastu mężczyzn, po jednym z każdego plemienia.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Spodobał mi się ten pomysł; wziąłem więc spośród was dwunastu mężów, po jednym z każdego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Uznałem tę sprawę za dobrą, [mając nadzieję, że gdy zobaczycie, iż jestem gotów ich posłać, przekonacie się o prawdziwości moich słów. Wy jednak nie wycofaliście waszych żądań], wybrałem więc spośród was dwunastu ludzi, po jednym z każdego plemienia.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сподобалося мені слово і я взяв з вас дванадцять мужів, одного мужа з племени.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Okazało się to dobre w moich oczach, więc wziąłem z was dwunastu mężów, po jednym mężu z każdego pokolenia;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to czymś dobrym w moich oczach, tak iż wziąłem spośród was dwunastu mężów, po jednym z każdego plemienia.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1QDeut a (1Q4): </w:t>
      </w:r>
      <w:r>
        <w:rPr>
          <w:rtl/>
        </w:rPr>
        <w:t>נשים (מכמה שני עשר א</w:t>
      </w:r>
      <w:r>
        <w:rPr>
          <w:rtl w:val="0"/>
        </w:rPr>
        <w:t xml:space="preserve"> . W MT i PS liczebnik główny.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13:4-15&lt;/x&gt;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2024-03-28T09:42:14Z</dcterms:modified>
</cp:coreProperties>
</file>