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niegodziwego pokolenia, przenigdy nie zobaczy tej dobrej ziemi, którą przysiągłem dać* waszym ojcom,**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dać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2024-04-23T17:43:10Z</dcterms:modified>
</cp:coreProperties>
</file>