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posłuchaliście i sprzeciwiliście się poleceniu JAHWE,* postąpiliście pochopnie** i weszliście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wam to powiedziałem, nie posłuchaliście. Sprzeciwiliście się poleceniu JAHWE. Pewni siebie wyszliście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lecz nie słuchaliście, ale zbuntowaliście się przeciw nakazowi JAHWE i uparliście się, i 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wam opowiedział, nie słuchaliście, aleście odporni byli słowu Pańskiemu, i hardzieście postąpili sobie, a 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wam, a nie słuchaliście, ale sprzeciwiając się rozkazaniu PANSKIEMU i nadęci pychą poszliście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Ostrzegałem was, lecz nie chcieliście słuchać, wzgardziliście nakazem Pana, ruszyliście, poszliście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usłuchaliście. Sprzeciwiliście się rozkazowi Pana i ośmieliliście się wyruszyć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ale nie słuchaliście i zbuntowaliście się przeciwko nakazowi JAHWE, działaliście zarozumiale i weszliście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to, lecz nie posłuchaliście. Zbuntowaliście się przeciw nakazowi JAHWE i zuchwale wyruszyliście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[to], lecz nie usłuchaliście i przeciwstawiliście się rozkazowi Jahwe, samowolnie wychodząc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Przemówiłem do was, lecz nie słuchaliście. Zbuntowaliście się przeciwko słowu Boga, rozmyślnie [zlekceważyliście Go] i wspięliście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вам, і ви мене не послухали, і ви переступили Господнє слово, і силою ви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mówiłem, ale nie słuchaliście; zatem sprzeciwiliście się słowu WIEKUISTEGO, zawrzeliście oraz 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więc do was, a wy nie słuchaliście, lecz zaczęliście się buntować przeciwko rozkazowi JAHWE i gorączkować się, i usiłowaliście wejść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postąpiliście pochopnie, </w:t>
      </w:r>
      <w:r>
        <w:rPr>
          <w:rtl/>
        </w:rPr>
        <w:t>וַּתָזִדּו</w:t>
      </w:r>
      <w:r>
        <w:rPr>
          <w:rtl w:val="0"/>
        </w:rPr>
        <w:t xml:space="preserve"> , lub: dumnie, zarozumiale.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2024-04-25T12:12:52Z</dcterms:modified>
</cp:coreProperties>
</file>