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wróciliście i płakaliście przed obliczem JAHWE, lecz JAHWE nie słuchał waszego głosu i nie wysłuchał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wróciliście i płakaliście przed JAHWE, lecz JAHWE was nie słuchał ani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wróciliście i płakaliście przed PANEM; lecz JAHWE nie wysłuchał waszego głosu i nie nakłonił ku wam swego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się, płakaliście przed Panem; lecz nie wysłuchał Pan głosu waszego, a nie nakłonił uszu swoich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gdyście wróciwszy się płakali przed JAHWE, nie wysłuchał was ani chciał przyzwolić na głos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Wróciliście i płakaliście przed Panem, a nie wysłuchał Pan waszego wołania i nie zwrócił na was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płakaliście przed Panem, lecz Pan nie wysłuchał waszego biadania i nie zwrócił na was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Wróciliście i płakaliście przed JAHWE, ale JAHWE nie wysłuchał waszego głosu i nie nakłonił ku wam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Wróciliście i płakaliście przed JAHWE, lecz JAHWE wcale was nie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powróciliście i płakaliście przed Jahwe. Lecz Jahwe nie wysłuchał waszego głosu, nie nakłonił ku wam swego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wróciliście, i płakaliście przed Bogiem, ale Bóg nie wysłuchał waszych modlitw, nawet nie zwrócił na nie uwagi.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сівши, ви плакали перед Господом, і Господь не вислухав вашого голосу, ані не прислухався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wróciliście i płakaliście przed WIEKUISTYM, ale WIEKUISTY nie wysłuchał waszego głosu i nie skłonił do was Swoich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wróciliście i zaczęliście płakać przed obliczem JAHWE, ale JAHWE nie wysłuchał waszego głos ani nie nadstawił ku wam 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wysłuchał was, </w:t>
      </w:r>
      <w:r>
        <w:rPr>
          <w:rtl/>
        </w:rPr>
        <w:t>אֲלֵיכֶם הֶאֱזִין וְלֹא</w:t>
      </w:r>
      <w:r>
        <w:rPr>
          <w:rtl w:val="0"/>
        </w:rPr>
        <w:t xml:space="preserve"> , idiom: i nie skłonił ku wam 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2024-03-29T01:38:05Z</dcterms:modified>
</cp:coreProperties>
</file>