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5"/>
        <w:gridCol w:w="5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Jordanem, w ziemi moabskiej, Mojżesz postanowił wyłożyć to Prawo. Oto jego słowa.*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Jordanem zatem, w ziemi moabskiej, Mojżesz postanowił wyłożyć to Prawo Izraelitom: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tej stronie Jordanu, w ziemi Moabu, Mojżesz zaczął objaśniać to prawo: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Jordanem w ziemi Moabskiej począł Mojżesz wykładać ten zakon,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Jordanem w ziemi Moab. I począł Mojżesz wykładać zakon, i mówić: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Jordanem, w kraju Moabu, począł Mojżesz wpajać to prawo,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Jordanem, w ziemi moabskiej, Mojżesz zaczął wykładać ten zakon następująco: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Jordanem, w ziemi moabskiej, rozpoczął Mojżesz objaśnianie tego prawa,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Jordanem, w kraju Moabu, Mojżesz zaczął wyjaśniać prawo: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ziemi Moabitów, za Jordanem, tak rozpoczął Mojżesz objaśnianie tego Prawa: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[wschodnim] brzegu Jordanu, w ziemi Moaw, Mosze zaczął objaśniać tę Torę, [tłumacząc ją na siedemdziesiąt języków]: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на другому боці Йордану в землі Моава, Мойсей почав проголошувати цей закон,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rozpoczął wykładać to Prawo po tej stronie Jardenu, na ziemi Moab,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regionie nadjordańskim w ziemi moabskiej Mojżesz począł objaśniać to prawo,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mówiąc.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2024-04-27T04:30:02Z</dcterms:modified>
</cp:coreProperties>
</file>